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9"/>
        <w:ind w:right="1471"/>
        <w:rPr>
          <w:rFonts w:hint="eastAsia" w:ascii="仿宋" w:hAnsi="仿宋" w:eastAsia="仿宋" w:cs="仿宋"/>
          <w:sz w:val="32"/>
          <w:szCs w:val="32"/>
        </w:rPr>
      </w:pPr>
      <w:bookmarkStart w:id="0" w:name="_GoBack"/>
      <w:bookmarkEnd w:id="0"/>
      <w:r>
        <w:rPr>
          <w:rFonts w:hint="eastAsia" w:ascii="仿宋" w:hAnsi="仿宋" w:eastAsia="仿宋" w:cs="仿宋"/>
          <w:sz w:val="32"/>
          <w:szCs w:val="32"/>
        </w:rPr>
        <w:t>附件3：</w:t>
      </w:r>
    </w:p>
    <w:p>
      <w:pPr>
        <w:spacing w:before="29"/>
        <w:ind w:left="1218" w:right="1471"/>
        <w:jc w:val="center"/>
        <w:rPr>
          <w:rFonts w:hint="eastAsia" w:ascii="仿宋" w:hAnsi="仿宋" w:eastAsia="仿宋" w:cs="仿宋"/>
          <w:sz w:val="32"/>
        </w:rPr>
      </w:pPr>
    </w:p>
    <w:p>
      <w:pPr>
        <w:snapToGrid w:val="0"/>
        <w:spacing w:line="460" w:lineRule="exact"/>
        <w:jc w:val="center"/>
        <w:rPr>
          <w:rFonts w:hint="eastAsia" w:ascii="仿宋" w:hAnsi="仿宋" w:eastAsia="仿宋" w:cs="仿宋"/>
          <w:bCs/>
          <w:sz w:val="36"/>
          <w:szCs w:val="36"/>
        </w:rPr>
      </w:pPr>
      <w:r>
        <w:rPr>
          <w:rFonts w:hint="eastAsia" w:ascii="仿宋" w:hAnsi="仿宋" w:eastAsia="仿宋" w:cs="仿宋"/>
          <w:bCs/>
          <w:sz w:val="36"/>
          <w:szCs w:val="36"/>
        </w:rPr>
        <w:t>《广东省质量协会质量技术奖申报书》填写说明</w:t>
      </w:r>
    </w:p>
    <w:p>
      <w:pPr>
        <w:snapToGrid w:val="0"/>
        <w:spacing w:line="460" w:lineRule="exact"/>
        <w:jc w:val="center"/>
        <w:rPr>
          <w:rFonts w:hint="eastAsia" w:ascii="仿宋" w:hAnsi="仿宋" w:eastAsia="仿宋" w:cs="仿宋"/>
          <w:bCs/>
          <w:sz w:val="36"/>
          <w:szCs w:val="36"/>
        </w:rPr>
      </w:pPr>
      <w:r>
        <w:rPr>
          <w:rFonts w:hint="eastAsia" w:ascii="仿宋" w:hAnsi="仿宋" w:eastAsia="仿宋" w:cs="仿宋"/>
          <w:bCs/>
          <w:sz w:val="36"/>
          <w:szCs w:val="36"/>
        </w:rPr>
        <w:t>（2022年度）</w:t>
      </w:r>
    </w:p>
    <w:p>
      <w:pPr>
        <w:pStyle w:val="3"/>
        <w:snapToGrid w:val="0"/>
        <w:spacing w:before="2" w:line="500" w:lineRule="exact"/>
        <w:ind w:left="0"/>
        <w:rPr>
          <w:rFonts w:hint="eastAsia"/>
          <w:sz w:val="18"/>
        </w:rPr>
      </w:pPr>
    </w:p>
    <w:p>
      <w:pPr>
        <w:pStyle w:val="3"/>
        <w:snapToGrid w:val="0"/>
        <w:spacing w:line="500" w:lineRule="exact"/>
        <w:ind w:left="0" w:firstLine="560" w:firstLineChars="200"/>
        <w:rPr>
          <w:rFonts w:hint="eastAsia"/>
        </w:rPr>
      </w:pPr>
      <w:r>
        <w:rPr>
          <w:rFonts w:hint="eastAsia"/>
        </w:rPr>
        <w:t>《广东省质量协会质量技术奖申报书》（以下简称申报书）是申报“广东省质量协会</w:t>
      </w:r>
      <w:r>
        <w:rPr>
          <w:rFonts w:hint="eastAsia"/>
          <w:w w:val="99"/>
        </w:rPr>
        <w:t>质量技术奖”（下称“质量技术奖”）的基本文件，包含了与</w:t>
      </w:r>
      <w:r>
        <w:rPr>
          <w:rFonts w:hint="eastAsia"/>
        </w:rPr>
        <w:t>成果有关的所有主要信息、资料，是评审质量技术奖的主要依据来源。没有《申报书》不能参与评奖，《申报书》形式审查不合格也将取消评奖资格。《申报书》填写不规范，不能真实反映质量技术成果的科技含量和价值，将可能失去获得较高奖励等级的机会。因此，申报单位在填写前应仔细阅读本说明，以便准确填报。</w:t>
      </w:r>
    </w:p>
    <w:p>
      <w:pPr>
        <w:pStyle w:val="3"/>
        <w:snapToGrid w:val="0"/>
        <w:spacing w:line="500" w:lineRule="exact"/>
        <w:ind w:left="0" w:firstLine="532" w:firstLineChars="200"/>
        <w:rPr>
          <w:rFonts w:hint="eastAsia"/>
        </w:rPr>
      </w:pPr>
      <w:r>
        <w:rPr>
          <w:rFonts w:hint="eastAsia"/>
          <w:w w:val="95"/>
        </w:rPr>
        <w:t>《申报书》按结构分为主件和附件，按提交方式分为</w:t>
      </w:r>
      <w:r>
        <w:rPr>
          <w:rFonts w:hint="eastAsia"/>
          <w:b/>
          <w:w w:val="95"/>
        </w:rPr>
        <w:t>电子版</w:t>
      </w:r>
      <w:r>
        <w:rPr>
          <w:rFonts w:hint="eastAsia"/>
          <w:w w:val="95"/>
        </w:rPr>
        <w:t>和</w:t>
      </w:r>
      <w:r>
        <w:rPr>
          <w:rFonts w:hint="eastAsia"/>
          <w:b/>
          <w:w w:val="95"/>
        </w:rPr>
        <w:t>纸质</w:t>
      </w:r>
      <w:r>
        <w:rPr>
          <w:rFonts w:hint="eastAsia"/>
          <w:b/>
        </w:rPr>
        <w:t>版</w:t>
      </w:r>
      <w:r>
        <w:rPr>
          <w:rFonts w:hint="eastAsia"/>
        </w:rPr>
        <w:t>。申报书主件包含第一至第九部分，申报书附件为第十部分，包含</w:t>
      </w:r>
      <w:r>
        <w:rPr>
          <w:rFonts w:hint="eastAsia"/>
          <w:b/>
        </w:rPr>
        <w:t>承</w:t>
      </w:r>
      <w:r>
        <w:rPr>
          <w:rFonts w:hint="eastAsia"/>
          <w:b/>
          <w:w w:val="99"/>
        </w:rPr>
        <w:t>诺书、应用证明</w:t>
      </w:r>
      <w:r>
        <w:rPr>
          <w:rFonts w:hint="eastAsia"/>
          <w:w w:val="99"/>
        </w:rPr>
        <w:t>、鉴定结论和其他证明（可选项），如：专利证书、查</w:t>
      </w:r>
      <w:r>
        <w:rPr>
          <w:rFonts w:hint="eastAsia"/>
        </w:rPr>
        <w:t>新报告、验收意见、检测报告、荣誉证书等。</w:t>
      </w:r>
    </w:p>
    <w:p>
      <w:pPr>
        <w:snapToGrid w:val="0"/>
        <w:spacing w:line="500" w:lineRule="exact"/>
        <w:ind w:firstLine="554" w:firstLineChars="200"/>
        <w:jc w:val="left"/>
        <w:rPr>
          <w:rFonts w:hint="eastAsia" w:ascii="仿宋" w:hAnsi="仿宋" w:eastAsia="仿宋" w:cs="仿宋"/>
          <w:sz w:val="28"/>
          <w:szCs w:val="28"/>
        </w:rPr>
      </w:pPr>
      <w:r>
        <w:rPr>
          <w:rFonts w:hint="eastAsia" w:ascii="仿宋" w:hAnsi="仿宋" w:eastAsia="仿宋" w:cs="仿宋"/>
          <w:w w:val="99"/>
          <w:sz w:val="28"/>
          <w:szCs w:val="28"/>
        </w:rPr>
        <w:t>电子版申报书包括主件（第一至第九部分）和附件（第十部分）</w:t>
      </w:r>
      <w:r>
        <w:rPr>
          <w:rFonts w:hint="eastAsia" w:ascii="仿宋" w:hAnsi="仿宋" w:eastAsia="仿宋" w:cs="仿宋"/>
          <w:w w:val="95"/>
          <w:sz w:val="28"/>
          <w:szCs w:val="28"/>
        </w:rPr>
        <w:t>。主件第七、八、九部分的</w:t>
      </w:r>
      <w:r>
        <w:rPr>
          <w:rFonts w:hint="eastAsia" w:ascii="仿宋" w:hAnsi="仿宋" w:eastAsia="仿宋" w:cs="仿宋"/>
          <w:b/>
          <w:w w:val="95"/>
          <w:sz w:val="28"/>
          <w:szCs w:val="28"/>
        </w:rPr>
        <w:t>正文文字使用宋体，不小于小四号，标题和图表文字格式自行设置（建议以黑体、</w:t>
      </w:r>
      <w:r>
        <w:rPr>
          <w:rFonts w:hint="eastAsia" w:ascii="仿宋" w:hAnsi="仿宋" w:eastAsia="仿宋" w:cs="仿宋"/>
          <w:b/>
          <w:w w:val="99"/>
          <w:sz w:val="28"/>
          <w:szCs w:val="28"/>
        </w:rPr>
        <w:t>仿宋、楷体为主），插入的图片排列样式设置为“上下型环绕”</w:t>
      </w:r>
      <w:r>
        <w:rPr>
          <w:rFonts w:hint="eastAsia" w:ascii="仿宋" w:hAnsi="仿宋" w:eastAsia="仿宋" w:cs="仿宋"/>
          <w:w w:val="99"/>
          <w:sz w:val="28"/>
          <w:szCs w:val="28"/>
        </w:rPr>
        <w:t>。</w:t>
      </w:r>
    </w:p>
    <w:p>
      <w:pPr>
        <w:pStyle w:val="3"/>
        <w:snapToGrid w:val="0"/>
        <w:spacing w:line="500" w:lineRule="exact"/>
        <w:ind w:left="0" w:firstLine="562" w:firstLineChars="200"/>
        <w:rPr>
          <w:rFonts w:hint="eastAsia"/>
        </w:rPr>
      </w:pPr>
      <w:r>
        <w:rPr>
          <w:rFonts w:hint="eastAsia"/>
          <w:b/>
        </w:rPr>
        <w:t xml:space="preserve">注 </w:t>
      </w:r>
      <w:r>
        <w:rPr>
          <w:rFonts w:hint="eastAsia"/>
          <w:bCs/>
        </w:rPr>
        <w:t>1</w:t>
      </w:r>
      <w:r>
        <w:rPr>
          <w:rFonts w:hint="eastAsia"/>
          <w:b/>
        </w:rPr>
        <w:t>：</w:t>
      </w:r>
      <w:r>
        <w:rPr>
          <w:rFonts w:hint="eastAsia"/>
        </w:rPr>
        <w:t>将电子版申报书包括主件（第一至第九部分）和附件（第十部分）打包压缩成 RAR 格式文件,以“项目申报编号+ 申报单位全称”命名，于申报通知要求的指定日期前发送至指定邮箱。邮件主题为“项目申报编号+申报单位全称”。</w:t>
      </w:r>
    </w:p>
    <w:p>
      <w:pPr>
        <w:pStyle w:val="3"/>
        <w:snapToGrid w:val="0"/>
        <w:spacing w:line="500" w:lineRule="exact"/>
        <w:ind w:left="0" w:firstLine="560" w:firstLineChars="200"/>
        <w:rPr>
          <w:rFonts w:hint="eastAsia"/>
        </w:rPr>
      </w:pPr>
      <w:r>
        <w:rPr>
          <w:rFonts w:hint="eastAsia"/>
        </w:rPr>
        <w:t>注 2：纸质版承诺书（含具体承诺条款和承诺项目基本信息）加盖</w:t>
      </w:r>
    </w:p>
    <w:p>
      <w:pPr>
        <w:pStyle w:val="3"/>
        <w:snapToGrid w:val="0"/>
        <w:spacing w:line="500" w:lineRule="exact"/>
        <w:ind w:left="0"/>
        <w:rPr>
          <w:rFonts w:hint="eastAsia"/>
        </w:rPr>
      </w:pPr>
      <w:r>
        <w:rPr>
          <w:rFonts w:hint="eastAsia"/>
        </w:rPr>
        <w:t>申报单位公章原件 1 份（项目存在联合完成单位的，要求同时加盖联合单位公章），于申报通知要求的指定日期前寄送至广东省质量协会质量研究与技术推进中心。</w:t>
      </w:r>
    </w:p>
    <w:p>
      <w:pPr>
        <w:snapToGrid w:val="0"/>
        <w:spacing w:line="500" w:lineRule="exact"/>
        <w:ind w:firstLine="560" w:firstLineChars="200"/>
        <w:jc w:val="left"/>
        <w:rPr>
          <w:rFonts w:ascii="仿宋" w:hAnsi="仿宋" w:eastAsia="仿宋" w:cs="仿宋"/>
          <w:b/>
          <w:color w:val="000000"/>
          <w:sz w:val="28"/>
          <w:szCs w:val="28"/>
        </w:rPr>
      </w:pPr>
      <w:r>
        <w:rPr>
          <w:rFonts w:hint="eastAsia" w:ascii="仿宋" w:hAnsi="仿宋" w:eastAsia="仿宋" w:cs="仿宋"/>
          <w:sz w:val="28"/>
          <w:szCs w:val="28"/>
        </w:rPr>
        <w:t>无论获奖与否，申报材料一律不退回。</w:t>
      </w:r>
      <w:r>
        <w:rPr>
          <w:rFonts w:hint="eastAsia" w:ascii="仿宋" w:hAnsi="仿宋" w:eastAsia="仿宋" w:cs="仿宋"/>
          <w:b/>
          <w:color w:val="000000"/>
          <w:sz w:val="28"/>
          <w:szCs w:val="28"/>
        </w:rPr>
        <w:t>各栏目填写要求如下。</w:t>
      </w:r>
    </w:p>
    <w:p>
      <w:pPr>
        <w:pStyle w:val="2"/>
        <w:snapToGrid w:val="0"/>
        <w:spacing w:line="500" w:lineRule="exact"/>
        <w:ind w:left="0" w:firstLine="562" w:firstLineChars="200"/>
        <w:rPr>
          <w:rFonts w:hint="eastAsia"/>
          <w:b w:val="0"/>
        </w:rPr>
      </w:pPr>
      <w:r>
        <w:rPr>
          <w:rFonts w:hint="eastAsia"/>
        </w:rPr>
        <w:t>一、项目基本情况</w:t>
      </w:r>
    </w:p>
    <w:p>
      <w:pPr>
        <w:pStyle w:val="2"/>
        <w:numPr>
          <w:ilvl w:val="1"/>
          <w:numId w:val="1"/>
        </w:numPr>
        <w:tabs>
          <w:tab w:val="left" w:pos="1386"/>
        </w:tabs>
        <w:snapToGrid w:val="0"/>
        <w:spacing w:line="500" w:lineRule="exact"/>
        <w:ind w:left="0" w:firstLine="562" w:firstLineChars="200"/>
        <w:rPr>
          <w:rFonts w:hint="eastAsia"/>
        </w:rPr>
      </w:pPr>
      <w:r>
        <w:rPr>
          <w:rFonts w:hint="eastAsia"/>
        </w:rPr>
        <w:t>项目名称</w:t>
      </w:r>
    </w:p>
    <w:p>
      <w:pPr>
        <w:pStyle w:val="3"/>
        <w:snapToGrid w:val="0"/>
        <w:spacing w:line="500" w:lineRule="exact"/>
        <w:ind w:left="0" w:firstLine="560" w:firstLineChars="200"/>
        <w:rPr>
          <w:rFonts w:hint="eastAsia"/>
        </w:rPr>
      </w:pPr>
      <w:r>
        <w:rPr>
          <w:rFonts w:hint="eastAsia"/>
        </w:rPr>
        <w:t>项目名称应当力求简单明了，能准确地反映出项目的质量技术内容和特点，字数（含符号）不超过30个汉字。</w:t>
      </w:r>
    </w:p>
    <w:p>
      <w:pPr>
        <w:pStyle w:val="2"/>
        <w:numPr>
          <w:ilvl w:val="1"/>
          <w:numId w:val="1"/>
        </w:numPr>
        <w:tabs>
          <w:tab w:val="left" w:pos="1386"/>
        </w:tabs>
        <w:snapToGrid w:val="0"/>
        <w:spacing w:line="500" w:lineRule="exact"/>
        <w:ind w:left="0" w:firstLine="562" w:firstLineChars="200"/>
        <w:rPr>
          <w:rFonts w:hint="eastAsia"/>
        </w:rPr>
      </w:pPr>
      <w:r>
        <w:rPr>
          <w:rFonts w:hint="eastAsia"/>
        </w:rPr>
        <w:t>主要完成人</w:t>
      </w:r>
    </w:p>
    <w:p>
      <w:pPr>
        <w:pStyle w:val="3"/>
        <w:snapToGrid w:val="0"/>
        <w:spacing w:line="500" w:lineRule="exact"/>
        <w:ind w:left="0" w:firstLine="532" w:firstLineChars="200"/>
        <w:rPr>
          <w:rFonts w:hint="eastAsia"/>
          <w:b/>
        </w:rPr>
      </w:pPr>
      <w:r>
        <w:rPr>
          <w:rFonts w:hint="eastAsia"/>
          <w:w w:val="95"/>
        </w:rPr>
        <w:t>指在质量技术研究（质量技术发明；质量技术创新成果；质量技术应用研究、先进质量技术推广应用以及运用质量技术进行企业节能减排实践等方面）中做出主要贡献的人员。主要完成人的排名顺序，应根据各人在项目研究中的贡献大小自左至右、自上而下横向排列，申报一等</w:t>
      </w:r>
      <w:r>
        <w:rPr>
          <w:rFonts w:hint="eastAsia"/>
        </w:rPr>
        <w:t>奖最多填报15人，二等奖最多填报10人。前3名主要完成人应为项目</w:t>
      </w:r>
      <w:r>
        <w:rPr>
          <w:rFonts w:hint="eastAsia"/>
          <w:w w:val="95"/>
        </w:rPr>
        <w:t>研究的最主要人员，是完成质量技术项目的核心人物，掌握成果的技术秘密。</w:t>
      </w:r>
      <w:r>
        <w:rPr>
          <w:rFonts w:hint="eastAsia"/>
          <w:b/>
          <w:w w:val="95"/>
        </w:rPr>
        <w:t>负责填写申报书的申报单位不得要求更改、增减、调整人员名单</w:t>
      </w:r>
      <w:r>
        <w:rPr>
          <w:rFonts w:hint="eastAsia"/>
          <w:b/>
        </w:rPr>
        <w:t>和排序。</w:t>
      </w:r>
    </w:p>
    <w:p>
      <w:pPr>
        <w:pStyle w:val="2"/>
        <w:numPr>
          <w:ilvl w:val="1"/>
          <w:numId w:val="1"/>
        </w:numPr>
        <w:tabs>
          <w:tab w:val="left" w:pos="1526"/>
        </w:tabs>
        <w:snapToGrid w:val="0"/>
        <w:spacing w:line="500" w:lineRule="exact"/>
        <w:ind w:left="0" w:firstLine="562" w:firstLineChars="200"/>
        <w:rPr>
          <w:rFonts w:hint="eastAsia"/>
        </w:rPr>
      </w:pPr>
      <w:r>
        <w:rPr>
          <w:rFonts w:hint="eastAsia"/>
        </w:rPr>
        <w:t>主要完成单位</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主要完成单位是指完成质量技术研究项目的承担单位和主要协作单位。一般情况下，不应包括项目委托（或下达）单位。但当委托单位同时承担项目研究任务时，也可作为主要完成单位。</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主要完成单位名称和排序可按合法、有效证明文件中的名称和排序，并由申报单位与其它主要完成单位协商一致后确定。按自上而下原则排列。</w:t>
      </w:r>
    </w:p>
    <w:p>
      <w:pPr>
        <w:pStyle w:val="6"/>
        <w:numPr>
          <w:ilvl w:val="2"/>
          <w:numId w:val="1"/>
        </w:numPr>
        <w:tabs>
          <w:tab w:val="left" w:pos="1658"/>
          <w:tab w:val="left" w:pos="1659"/>
        </w:tabs>
        <w:snapToGrid w:val="0"/>
        <w:spacing w:line="500" w:lineRule="exact"/>
        <w:ind w:left="0" w:firstLine="560" w:firstLineChars="200"/>
        <w:rPr>
          <w:rFonts w:hint="eastAsia"/>
          <w:sz w:val="28"/>
          <w:szCs w:val="28"/>
        </w:rPr>
      </w:pPr>
      <w:r>
        <w:rPr>
          <w:rFonts w:hint="eastAsia"/>
          <w:sz w:val="28"/>
          <w:szCs w:val="28"/>
        </w:rPr>
        <w:t>研究成果的推广使用单位（可改为研究成果的推广使用单位）一般不应列为主要完成单位。</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申报奖励等级 </w:t>
      </w:r>
      <w:r>
        <w:rPr>
          <w:rFonts w:hint="eastAsia"/>
          <w:sz w:val="28"/>
          <w:szCs w:val="28"/>
        </w:rPr>
        <w:t>要根据项目技术含量、该质量技术对各行业</w:t>
      </w:r>
      <w:r>
        <w:rPr>
          <w:rFonts w:hint="eastAsia"/>
          <w:w w:val="95"/>
          <w:sz w:val="28"/>
          <w:szCs w:val="28"/>
        </w:rPr>
        <w:t>或某一专业领域的贡献或潜在贡献的大小，合理选择、填报申请奖励等</w:t>
      </w:r>
      <w:r>
        <w:rPr>
          <w:rFonts w:hint="eastAsia"/>
          <w:sz w:val="28"/>
          <w:szCs w:val="28"/>
        </w:rPr>
        <w:t>级，可以相应选择一等奖、二等奖。</w:t>
      </w:r>
    </w:p>
    <w:p>
      <w:pPr>
        <w:pStyle w:val="6"/>
        <w:numPr>
          <w:ilvl w:val="1"/>
          <w:numId w:val="1"/>
        </w:numPr>
        <w:tabs>
          <w:tab w:val="left" w:pos="1398"/>
        </w:tabs>
        <w:snapToGrid w:val="0"/>
        <w:spacing w:line="500" w:lineRule="exact"/>
        <w:ind w:left="0" w:firstLine="562" w:firstLineChars="200"/>
        <w:rPr>
          <w:rFonts w:hint="eastAsia"/>
          <w:sz w:val="28"/>
          <w:szCs w:val="28"/>
        </w:rPr>
      </w:pPr>
      <w:r>
        <w:rPr>
          <w:rFonts w:hint="eastAsia"/>
          <w:b/>
          <w:sz w:val="28"/>
          <w:szCs w:val="28"/>
        </w:rPr>
        <w:t xml:space="preserve">项目可否公布 </w:t>
      </w:r>
      <w:r>
        <w:rPr>
          <w:rFonts w:hint="eastAsia"/>
          <w:sz w:val="28"/>
          <w:szCs w:val="28"/>
        </w:rPr>
        <w:t>是指能否向全社会（包括国内外竞争对手）</w:t>
      </w:r>
      <w:r>
        <w:rPr>
          <w:rFonts w:hint="eastAsia"/>
          <w:w w:val="95"/>
          <w:sz w:val="28"/>
          <w:szCs w:val="28"/>
        </w:rPr>
        <w:t>公开项目名称、主要经济技术指标（不包含详细的、需保密的技术内容）。</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主题词 </w:t>
      </w:r>
      <w:r>
        <w:rPr>
          <w:rFonts w:hint="eastAsia"/>
          <w:sz w:val="28"/>
          <w:szCs w:val="28"/>
        </w:rPr>
        <w:t>按《国家汉语主题词表》填写3-7个与申报项目质</w:t>
      </w:r>
      <w:r>
        <w:rPr>
          <w:rFonts w:hint="eastAsia"/>
          <w:w w:val="99"/>
          <w:sz w:val="28"/>
          <w:szCs w:val="28"/>
        </w:rPr>
        <w:t>量技术内容密切相关的词，词与词之间用“；”分开。</w:t>
      </w:r>
    </w:p>
    <w:p>
      <w:pPr>
        <w:pStyle w:val="6"/>
        <w:numPr>
          <w:ilvl w:val="1"/>
          <w:numId w:val="1"/>
        </w:numPr>
        <w:tabs>
          <w:tab w:val="left" w:pos="1386"/>
        </w:tabs>
        <w:snapToGrid w:val="0"/>
        <w:spacing w:line="500" w:lineRule="exact"/>
        <w:ind w:left="0" w:firstLine="562" w:firstLineChars="200"/>
        <w:rPr>
          <w:rFonts w:hint="eastAsia"/>
          <w:sz w:val="28"/>
          <w:szCs w:val="28"/>
        </w:rPr>
      </w:pPr>
      <w:r>
        <w:rPr>
          <w:rFonts w:hint="eastAsia"/>
          <w:b/>
          <w:sz w:val="28"/>
          <w:szCs w:val="28"/>
        </w:rPr>
        <w:t xml:space="preserve">任务来源 </w:t>
      </w:r>
      <w:r>
        <w:rPr>
          <w:rFonts w:hint="eastAsia"/>
          <w:sz w:val="28"/>
          <w:szCs w:val="28"/>
        </w:rPr>
        <w:t>在空格填写相应的字母。此项内容为统计用，对项目是否符合获奖条件无影响。</w:t>
      </w:r>
    </w:p>
    <w:p>
      <w:pPr>
        <w:pStyle w:val="6"/>
        <w:numPr>
          <w:ilvl w:val="1"/>
          <w:numId w:val="1"/>
        </w:numPr>
        <w:tabs>
          <w:tab w:val="left" w:pos="1527"/>
        </w:tabs>
        <w:snapToGrid w:val="0"/>
        <w:spacing w:line="500" w:lineRule="exact"/>
        <w:ind w:left="0" w:firstLine="562" w:firstLineChars="200"/>
        <w:rPr>
          <w:rFonts w:hint="eastAsia"/>
          <w:sz w:val="28"/>
          <w:szCs w:val="28"/>
        </w:rPr>
      </w:pPr>
      <w:r>
        <w:rPr>
          <w:rFonts w:hint="eastAsia"/>
          <w:b/>
          <w:sz w:val="28"/>
          <w:szCs w:val="28"/>
        </w:rPr>
        <w:t xml:space="preserve">计划（基金）名称和编号 </w:t>
      </w:r>
      <w:r>
        <w:rPr>
          <w:rFonts w:hint="eastAsia"/>
          <w:sz w:val="28"/>
          <w:szCs w:val="28"/>
        </w:rPr>
        <w:t>如实填写。</w:t>
      </w:r>
    </w:p>
    <w:p>
      <w:pPr>
        <w:pStyle w:val="6"/>
        <w:numPr>
          <w:ilvl w:val="1"/>
          <w:numId w:val="1"/>
        </w:numPr>
        <w:tabs>
          <w:tab w:val="left" w:pos="1534"/>
        </w:tabs>
        <w:snapToGrid w:val="0"/>
        <w:spacing w:line="500" w:lineRule="exact"/>
        <w:ind w:left="0" w:firstLine="562" w:firstLineChars="200"/>
        <w:rPr>
          <w:rFonts w:hint="eastAsia"/>
          <w:sz w:val="28"/>
          <w:szCs w:val="28"/>
        </w:rPr>
      </w:pPr>
      <w:r>
        <w:rPr>
          <w:rFonts w:hint="eastAsia"/>
          <w:b/>
          <w:sz w:val="28"/>
          <w:szCs w:val="28"/>
        </w:rPr>
        <w:t xml:space="preserve">项目起止时间 </w:t>
      </w:r>
      <w:r>
        <w:rPr>
          <w:rFonts w:hint="eastAsia"/>
          <w:sz w:val="28"/>
          <w:szCs w:val="28"/>
        </w:rPr>
        <w:t>起始时间为下达计划任务书（或合同签订）日期，项目完成时间为验收（或鉴定、评价）日期。</w:t>
      </w:r>
    </w:p>
    <w:p>
      <w:pPr>
        <w:pStyle w:val="6"/>
        <w:numPr>
          <w:ilvl w:val="1"/>
          <w:numId w:val="1"/>
        </w:numPr>
        <w:tabs>
          <w:tab w:val="left" w:pos="1527"/>
        </w:tabs>
        <w:snapToGrid w:val="0"/>
        <w:spacing w:line="500" w:lineRule="exact"/>
        <w:ind w:left="0" w:firstLine="562" w:firstLineChars="200"/>
        <w:rPr>
          <w:rFonts w:hint="eastAsia"/>
          <w:sz w:val="28"/>
          <w:szCs w:val="28"/>
        </w:rPr>
      </w:pPr>
      <w:r>
        <w:rPr>
          <w:rFonts w:hint="eastAsia"/>
          <w:b/>
          <w:sz w:val="28"/>
          <w:szCs w:val="28"/>
        </w:rPr>
        <w:t xml:space="preserve">申报单位联络 </w:t>
      </w:r>
      <w:r>
        <w:rPr>
          <w:rFonts w:hint="eastAsia"/>
          <w:sz w:val="28"/>
          <w:szCs w:val="28"/>
        </w:rPr>
        <w:t>主要填写</w:t>
      </w:r>
      <w:r>
        <w:rPr>
          <w:rFonts w:hint="eastAsia"/>
          <w:b/>
          <w:sz w:val="28"/>
          <w:szCs w:val="28"/>
        </w:rPr>
        <w:t>项目联系人</w:t>
      </w:r>
      <w:r>
        <w:rPr>
          <w:rFonts w:hint="eastAsia"/>
          <w:sz w:val="28"/>
          <w:szCs w:val="28"/>
        </w:rPr>
        <w:t>的情况。要求与该联系人的联系渠道畅通。</w:t>
      </w:r>
    </w:p>
    <w:p>
      <w:pPr>
        <w:pStyle w:val="2"/>
        <w:snapToGrid w:val="0"/>
        <w:spacing w:line="500" w:lineRule="exact"/>
        <w:ind w:left="0" w:firstLine="562" w:firstLineChars="200"/>
        <w:rPr>
          <w:rFonts w:hint="eastAsia"/>
        </w:rPr>
      </w:pPr>
      <w:r>
        <w:rPr>
          <w:rFonts w:hint="eastAsia"/>
        </w:rPr>
        <w:t>二、项目简介</w:t>
      </w:r>
    </w:p>
    <w:p>
      <w:pPr>
        <w:pStyle w:val="3"/>
        <w:snapToGrid w:val="0"/>
        <w:spacing w:line="500" w:lineRule="exact"/>
        <w:ind w:left="0" w:firstLine="560" w:firstLineChars="200"/>
        <w:rPr>
          <w:rFonts w:hint="eastAsia"/>
        </w:rPr>
      </w:pPr>
      <w:r>
        <w:rPr>
          <w:rFonts w:hint="eastAsia"/>
        </w:rPr>
        <w:t>项目简介是项目完成人向评审专家简明扼要地介绍项目所属质量技术领域、主要的研究内容、成果特点、推广应用情况、所取得的社会和经济效益。内容要充分反映项目成果的实质与特点，语言通顺，文字通</w:t>
      </w:r>
      <w:r>
        <w:rPr>
          <w:rFonts w:hint="eastAsia"/>
          <w:w w:val="99"/>
        </w:rPr>
        <w:t>俗易懂。本部分不涉及机密或秘密，可供公开发表（特别申明者除外），</w:t>
      </w:r>
      <w:r>
        <w:rPr>
          <w:rFonts w:hint="eastAsia"/>
        </w:rPr>
        <w:t>2000字左右。</w:t>
      </w:r>
    </w:p>
    <w:p>
      <w:pPr>
        <w:pStyle w:val="2"/>
        <w:snapToGrid w:val="0"/>
        <w:spacing w:line="500" w:lineRule="exact"/>
        <w:ind w:left="0" w:firstLine="562" w:firstLineChars="200"/>
        <w:rPr>
          <w:rFonts w:hint="eastAsia"/>
        </w:rPr>
      </w:pPr>
      <w:r>
        <w:rPr>
          <w:rFonts w:hint="eastAsia"/>
        </w:rPr>
        <w:t>三、本项目曾获科技奖励情况</w:t>
      </w:r>
    </w:p>
    <w:p>
      <w:pPr>
        <w:pStyle w:val="3"/>
        <w:snapToGrid w:val="0"/>
        <w:spacing w:line="500" w:lineRule="exact"/>
        <w:ind w:left="0" w:firstLine="560" w:firstLineChars="200"/>
        <w:rPr>
          <w:rFonts w:hint="eastAsia"/>
        </w:rPr>
      </w:pPr>
      <w:r>
        <w:rPr>
          <w:rFonts w:hint="eastAsia"/>
        </w:rPr>
        <w:t>所填获奖奖项可以填写市级奖项、各行业科学技术奖项。</w:t>
      </w:r>
    </w:p>
    <w:p>
      <w:pPr>
        <w:pStyle w:val="2"/>
        <w:snapToGrid w:val="0"/>
        <w:spacing w:line="500" w:lineRule="exact"/>
        <w:ind w:left="0" w:firstLine="562" w:firstLineChars="200"/>
        <w:rPr>
          <w:rFonts w:hint="eastAsia"/>
        </w:rPr>
      </w:pPr>
      <w:r>
        <w:rPr>
          <w:rFonts w:hint="eastAsia"/>
        </w:rPr>
        <w:t>四、主要知识产权证明目录</w:t>
      </w:r>
    </w:p>
    <w:p>
      <w:pPr>
        <w:pStyle w:val="3"/>
        <w:snapToGrid w:val="0"/>
        <w:spacing w:line="500" w:lineRule="exact"/>
        <w:ind w:left="0" w:firstLine="560" w:firstLineChars="200"/>
        <w:rPr>
          <w:rFonts w:hint="eastAsia"/>
        </w:rPr>
      </w:pPr>
      <w:r>
        <w:rPr>
          <w:rFonts w:hint="eastAsia"/>
        </w:rPr>
        <w:t>应包括申奖项目中所含的全部专利申请情况</w:t>
      </w:r>
      <w:r>
        <w:rPr>
          <w:rFonts w:hint="eastAsia"/>
          <w:color w:val="000000"/>
        </w:rPr>
        <w:t>及</w:t>
      </w:r>
      <w:r>
        <w:rPr>
          <w:rFonts w:hint="eastAsia"/>
          <w:color w:val="000000"/>
          <w:lang w:val="en-US"/>
        </w:rPr>
        <w:t>已</w:t>
      </w:r>
      <w:r>
        <w:rPr>
          <w:rFonts w:hint="eastAsia"/>
          <w:color w:val="000000"/>
        </w:rPr>
        <w:t>获得的国</w:t>
      </w:r>
      <w:r>
        <w:rPr>
          <w:rFonts w:hint="eastAsia"/>
        </w:rPr>
        <w:t>内外专利</w:t>
      </w:r>
      <w:r>
        <w:rPr>
          <w:rFonts w:hint="eastAsia"/>
          <w:w w:val="95"/>
        </w:rPr>
        <w:t>情况，如专利申请受理书，专利证书，发明证书等（均可为复印件）。本</w:t>
      </w:r>
      <w:r>
        <w:rPr>
          <w:rFonts w:hint="eastAsia"/>
        </w:rPr>
        <w:t>项目所采用的专利技术，其专利不为本项目所有，不应填写。</w:t>
      </w:r>
    </w:p>
    <w:p>
      <w:pPr>
        <w:pStyle w:val="3"/>
        <w:snapToGrid w:val="0"/>
        <w:spacing w:line="500" w:lineRule="exact"/>
        <w:ind w:left="0" w:firstLine="562" w:firstLineChars="200"/>
        <w:rPr>
          <w:rFonts w:hint="eastAsia"/>
        </w:rPr>
      </w:pPr>
      <w:r>
        <w:rPr>
          <w:rFonts w:hint="eastAsia"/>
          <w:b/>
        </w:rPr>
        <w:t xml:space="preserve">五、主要完成单位情况 </w:t>
      </w:r>
      <w:r>
        <w:rPr>
          <w:rFonts w:hint="eastAsia"/>
        </w:rPr>
        <w:t>是指1.5栏目中所列的所有单位，每个单位各填写一份。本栏目是核实主要完成单位是否具备获奖条件的重要依据，应准确无误。</w:t>
      </w:r>
    </w:p>
    <w:p>
      <w:pPr>
        <w:pStyle w:val="6"/>
        <w:numPr>
          <w:ilvl w:val="1"/>
          <w:numId w:val="2"/>
        </w:numPr>
        <w:tabs>
          <w:tab w:val="left" w:pos="1170"/>
          <w:tab w:val="left" w:pos="2708"/>
        </w:tabs>
        <w:snapToGrid w:val="0"/>
        <w:spacing w:line="500" w:lineRule="exact"/>
        <w:ind w:left="0" w:firstLine="560" w:firstLineChars="200"/>
        <w:rPr>
          <w:rFonts w:hint="eastAsia"/>
          <w:sz w:val="28"/>
          <w:szCs w:val="28"/>
        </w:rPr>
      </w:pPr>
      <w:r>
        <w:rPr>
          <w:rFonts w:hint="eastAsia"/>
          <w:sz w:val="28"/>
          <w:szCs w:val="28"/>
        </w:rPr>
        <w:t>单位名称</w:t>
      </w:r>
      <w:r>
        <w:rPr>
          <w:rFonts w:hint="eastAsia"/>
          <w:sz w:val="28"/>
          <w:szCs w:val="28"/>
        </w:rPr>
        <w:tab/>
      </w:r>
      <w:r>
        <w:rPr>
          <w:rFonts w:hint="eastAsia"/>
          <w:sz w:val="28"/>
          <w:szCs w:val="28"/>
        </w:rPr>
        <w:t>指单位的全称，广东省质量协会质量技术奖奖励办公室按照此名称印制奖励文件与证书，务必正确无误。请勿使用简称。</w:t>
      </w:r>
    </w:p>
    <w:p>
      <w:pPr>
        <w:pStyle w:val="6"/>
        <w:numPr>
          <w:ilvl w:val="1"/>
          <w:numId w:val="2"/>
        </w:numPr>
        <w:tabs>
          <w:tab w:val="left" w:pos="1240"/>
          <w:tab w:val="left" w:pos="1797"/>
          <w:tab w:val="left" w:pos="3339"/>
        </w:tabs>
        <w:snapToGrid w:val="0"/>
        <w:spacing w:line="500" w:lineRule="exact"/>
        <w:ind w:left="0" w:firstLine="560" w:firstLineChars="200"/>
        <w:rPr>
          <w:rFonts w:hint="eastAsia"/>
          <w:sz w:val="28"/>
          <w:szCs w:val="28"/>
        </w:rPr>
      </w:pPr>
      <w:r>
        <w:rPr>
          <w:rFonts w:hint="eastAsia"/>
          <w:sz w:val="28"/>
          <w:szCs w:val="28"/>
        </w:rPr>
        <w:t>第</w:t>
      </w:r>
      <w:r>
        <w:rPr>
          <w:rFonts w:hint="eastAsia"/>
          <w:sz w:val="28"/>
          <w:szCs w:val="28"/>
        </w:rPr>
        <w:tab/>
      </w:r>
      <w:r>
        <w:rPr>
          <w:rFonts w:hint="eastAsia"/>
          <w:sz w:val="28"/>
          <w:szCs w:val="28"/>
        </w:rPr>
        <w:t>完成单位</w:t>
      </w:r>
      <w:r>
        <w:rPr>
          <w:rFonts w:hint="eastAsia"/>
          <w:sz w:val="28"/>
          <w:szCs w:val="28"/>
        </w:rPr>
        <w:tab/>
      </w:r>
      <w:r>
        <w:rPr>
          <w:rFonts w:hint="eastAsia"/>
          <w:sz w:val="28"/>
          <w:szCs w:val="28"/>
        </w:rPr>
        <w:t>按照1.5条的排序填写相应的名次，如第一完成单位，第二完成单位，以此类推，1.5所列单位必须全部填写。</w:t>
      </w:r>
    </w:p>
    <w:p>
      <w:pPr>
        <w:pStyle w:val="6"/>
        <w:numPr>
          <w:ilvl w:val="1"/>
          <w:numId w:val="2"/>
        </w:numPr>
        <w:tabs>
          <w:tab w:val="left" w:pos="1240"/>
          <w:tab w:val="left" w:pos="2358"/>
        </w:tabs>
        <w:snapToGrid w:val="0"/>
        <w:spacing w:line="500" w:lineRule="exact"/>
        <w:ind w:left="0" w:firstLine="560" w:firstLineChars="200"/>
        <w:rPr>
          <w:rFonts w:hint="eastAsia"/>
          <w:sz w:val="28"/>
          <w:szCs w:val="28"/>
        </w:rPr>
      </w:pPr>
      <w:r>
        <w:rPr>
          <w:rFonts w:hint="eastAsia"/>
          <w:sz w:val="28"/>
          <w:szCs w:val="28"/>
        </w:rPr>
        <w:t>联系人</w:t>
      </w:r>
      <w:r>
        <w:rPr>
          <w:rFonts w:hint="eastAsia"/>
          <w:sz w:val="28"/>
          <w:szCs w:val="28"/>
        </w:rPr>
        <w:tab/>
      </w:r>
      <w:r>
        <w:rPr>
          <w:rFonts w:hint="eastAsia"/>
          <w:sz w:val="28"/>
          <w:szCs w:val="28"/>
        </w:rPr>
        <w:t>所填联系人的办公电话或移动电话必须是能随时联系的电话，联系人还应了解申报项目的基本情况。</w:t>
      </w:r>
    </w:p>
    <w:p>
      <w:pPr>
        <w:pStyle w:val="6"/>
        <w:numPr>
          <w:ilvl w:val="1"/>
          <w:numId w:val="2"/>
        </w:numPr>
        <w:tabs>
          <w:tab w:val="left" w:pos="1240"/>
          <w:tab w:val="left" w:pos="2778"/>
        </w:tabs>
        <w:snapToGrid w:val="0"/>
        <w:spacing w:line="500" w:lineRule="exact"/>
        <w:ind w:left="0" w:firstLine="560" w:firstLineChars="200"/>
        <w:rPr>
          <w:rFonts w:hint="eastAsia"/>
          <w:sz w:val="28"/>
          <w:szCs w:val="28"/>
        </w:rPr>
      </w:pPr>
      <w:r>
        <w:rPr>
          <w:rFonts w:hint="eastAsia"/>
          <w:sz w:val="28"/>
          <w:szCs w:val="28"/>
        </w:rPr>
        <w:t>主要贡献</w:t>
      </w:r>
      <w:r>
        <w:rPr>
          <w:rFonts w:hint="eastAsia"/>
          <w:sz w:val="28"/>
          <w:szCs w:val="28"/>
        </w:rPr>
        <w:tab/>
      </w:r>
      <w:r>
        <w:rPr>
          <w:rFonts w:hint="eastAsia"/>
          <w:sz w:val="28"/>
          <w:szCs w:val="28"/>
        </w:rPr>
        <w:t>是指单位的贡献，其内容应与项目的主要创新点相对应，同时，可增加完成项目研究所做的主要工作。</w:t>
      </w:r>
    </w:p>
    <w:p>
      <w:pPr>
        <w:snapToGrid w:val="0"/>
        <w:spacing w:line="500" w:lineRule="exact"/>
        <w:ind w:firstLine="562" w:firstLineChars="200"/>
        <w:rPr>
          <w:rFonts w:hint="eastAsia" w:ascii="仿宋" w:hAnsi="仿宋" w:eastAsia="仿宋" w:cs="仿宋"/>
          <w:sz w:val="28"/>
          <w:szCs w:val="28"/>
        </w:rPr>
      </w:pPr>
      <w:r>
        <w:rPr>
          <w:rFonts w:hint="eastAsia" w:ascii="仿宋" w:hAnsi="仿宋" w:eastAsia="仿宋" w:cs="仿宋"/>
          <w:b/>
          <w:sz w:val="28"/>
          <w:szCs w:val="28"/>
        </w:rPr>
        <w:t xml:space="preserve">六、经济效益情况表 </w:t>
      </w:r>
      <w:r>
        <w:rPr>
          <w:rFonts w:hint="eastAsia" w:ascii="仿宋" w:hAnsi="仿宋" w:eastAsia="仿宋" w:cs="仿宋"/>
          <w:sz w:val="28"/>
          <w:szCs w:val="28"/>
        </w:rPr>
        <w:t>一定要实事求是，有计算依据。</w:t>
      </w:r>
    </w:p>
    <w:p>
      <w:pPr>
        <w:pStyle w:val="6"/>
        <w:numPr>
          <w:ilvl w:val="1"/>
          <w:numId w:val="3"/>
        </w:numPr>
        <w:tabs>
          <w:tab w:val="left" w:pos="1380"/>
        </w:tabs>
        <w:snapToGrid w:val="0"/>
        <w:spacing w:line="500" w:lineRule="exact"/>
        <w:ind w:left="0" w:firstLine="560" w:firstLineChars="200"/>
        <w:rPr>
          <w:rFonts w:hint="eastAsia"/>
          <w:sz w:val="28"/>
          <w:szCs w:val="28"/>
        </w:rPr>
      </w:pPr>
      <w:r>
        <w:rPr>
          <w:rFonts w:hint="eastAsia"/>
          <w:sz w:val="28"/>
          <w:szCs w:val="28"/>
        </w:rPr>
        <w:t>经济效益只计算最近三年的；只计算因为应用本项目成果而产生的新增加的利润、新增加的税收、节约支出的资金总额（包括节省的外汇）及创收的外汇。若新增的经济效益是本项目成果与其它成果或其它因素（如通涨、销售价格提高）共同取得的，则应将其分开；新增经济效益为直接新增效益，分成果完成单位及成果应用单位两部分，并在</w:t>
      </w:r>
      <w:r>
        <w:rPr>
          <w:rFonts w:hint="eastAsia"/>
          <w:w w:val="95"/>
          <w:sz w:val="28"/>
          <w:szCs w:val="28"/>
        </w:rPr>
        <w:t>“各栏目的计算依据”项下阐述清楚，同时，要与《应用情况》相吻合。</w:t>
      </w:r>
    </w:p>
    <w:p>
      <w:pPr>
        <w:pStyle w:val="6"/>
        <w:numPr>
          <w:ilvl w:val="1"/>
          <w:numId w:val="3"/>
        </w:numPr>
        <w:tabs>
          <w:tab w:val="left" w:pos="1240"/>
          <w:tab w:val="left" w:pos="3898"/>
        </w:tabs>
        <w:snapToGrid w:val="0"/>
        <w:spacing w:line="500" w:lineRule="exact"/>
        <w:ind w:left="0" w:firstLine="560" w:firstLineChars="200"/>
        <w:rPr>
          <w:rFonts w:hint="eastAsia"/>
          <w:sz w:val="28"/>
          <w:szCs w:val="28"/>
        </w:rPr>
      </w:pPr>
      <w:r>
        <w:rPr>
          <w:rFonts w:hint="eastAsia"/>
          <w:sz w:val="28"/>
          <w:szCs w:val="28"/>
        </w:rPr>
        <w:t>各栏目的计算依据</w:t>
      </w:r>
      <w:r>
        <w:rPr>
          <w:rFonts w:hint="eastAsia"/>
          <w:sz w:val="28"/>
          <w:szCs w:val="28"/>
        </w:rPr>
        <w:tab/>
      </w:r>
      <w:r>
        <w:rPr>
          <w:rFonts w:hint="eastAsia"/>
          <w:sz w:val="28"/>
          <w:szCs w:val="28"/>
        </w:rPr>
        <w:t>成果完成单位及应用单位产生的经济效益分别说明，并就应用后提高产品质量、生产效率作简要说明，具体列出表中各项数据的计算方法和计算依据。</w:t>
      </w:r>
    </w:p>
    <w:p>
      <w:pPr>
        <w:pStyle w:val="3"/>
        <w:numPr>
          <w:ilvl w:val="0"/>
          <w:numId w:val="4"/>
        </w:numPr>
        <w:snapToGrid w:val="0"/>
        <w:spacing w:line="500" w:lineRule="exact"/>
        <w:ind w:left="630"/>
        <w:rPr>
          <w:rFonts w:hint="eastAsia"/>
        </w:rPr>
      </w:pPr>
      <w:r>
        <w:rPr>
          <w:rFonts w:hint="eastAsia"/>
          <w:b/>
        </w:rPr>
        <w:t xml:space="preserve">项目推广应用情况 </w:t>
      </w:r>
      <w:r>
        <w:rPr>
          <w:rFonts w:hint="eastAsia"/>
        </w:rPr>
        <w:t>分两方面叙述，一是应用面，包括已经应用、准</w:t>
      </w:r>
    </w:p>
    <w:p>
      <w:pPr>
        <w:pStyle w:val="3"/>
        <w:snapToGrid w:val="0"/>
        <w:spacing w:line="500" w:lineRule="exact"/>
        <w:ind w:left="0"/>
        <w:rPr>
          <w:rFonts w:hint="eastAsia"/>
        </w:rPr>
      </w:pPr>
      <w:r>
        <w:rPr>
          <w:rFonts w:hint="eastAsia"/>
        </w:rPr>
        <w:t>备应用及潜在应用的单位；二是应用效果，包括成果完成单位和成果使用单位的经济效益以及社会效益等，有带财务章的证明材料（要有原始件）。</w:t>
      </w:r>
    </w:p>
    <w:p>
      <w:pPr>
        <w:pStyle w:val="3"/>
        <w:numPr>
          <w:ilvl w:val="0"/>
          <w:numId w:val="4"/>
        </w:numPr>
        <w:snapToGrid w:val="0"/>
        <w:spacing w:line="500" w:lineRule="exact"/>
        <w:ind w:left="630"/>
        <w:rPr>
          <w:rFonts w:hint="eastAsia"/>
        </w:rPr>
      </w:pPr>
      <w:r>
        <w:rPr>
          <w:rFonts w:hint="eastAsia"/>
          <w:b/>
        </w:rPr>
        <w:t xml:space="preserve">社会效益情况表  </w:t>
      </w:r>
      <w:r>
        <w:rPr>
          <w:rFonts w:hint="eastAsia"/>
        </w:rPr>
        <w:t>是指申请项目的成果在推动质量技术进步、保护</w:t>
      </w:r>
    </w:p>
    <w:p>
      <w:pPr>
        <w:pStyle w:val="3"/>
        <w:snapToGrid w:val="0"/>
        <w:spacing w:line="500" w:lineRule="exact"/>
        <w:ind w:left="0"/>
        <w:rPr>
          <w:rFonts w:hint="eastAsia"/>
        </w:rPr>
      </w:pPr>
      <w:r>
        <w:rPr>
          <w:rFonts w:hint="eastAsia"/>
        </w:rPr>
        <w:t>自然资源或生态环境，改善人民生活质量等方面所起的作用。</w:t>
      </w:r>
    </w:p>
    <w:p>
      <w:pPr>
        <w:pStyle w:val="2"/>
        <w:snapToGrid w:val="0"/>
        <w:spacing w:line="500" w:lineRule="exact"/>
        <w:ind w:left="0" w:firstLine="562" w:firstLineChars="200"/>
        <w:rPr>
          <w:rFonts w:hint="eastAsia"/>
        </w:rPr>
      </w:pPr>
      <w:r>
        <w:rPr>
          <w:rFonts w:hint="eastAsia"/>
        </w:rPr>
        <w:t>九、项目的详细内容</w:t>
      </w:r>
    </w:p>
    <w:p>
      <w:pPr>
        <w:pStyle w:val="3"/>
        <w:snapToGrid w:val="0"/>
        <w:spacing w:line="500" w:lineRule="exact"/>
        <w:ind w:left="0" w:firstLine="532" w:firstLineChars="200"/>
        <w:rPr>
          <w:rFonts w:hint="eastAsia"/>
        </w:rPr>
      </w:pPr>
      <w:r>
        <w:rPr>
          <w:rFonts w:hint="eastAsia"/>
          <w:w w:val="95"/>
        </w:rPr>
        <w:t>本节共分六个部分，是《申报书》最重要的部分，每一个部分都应按方框内的提示性文字要求填写。要求填写得真实、准确、全面。必要</w:t>
      </w:r>
      <w:r>
        <w:rPr>
          <w:rFonts w:hint="eastAsia"/>
          <w:w w:val="99"/>
        </w:rPr>
        <w:t>的图、表就近插入相应的文字正文中，不应另附（例如：附图见****），</w:t>
      </w:r>
      <w:r>
        <w:rPr>
          <w:rFonts w:hint="eastAsia"/>
        </w:rPr>
        <w:t>以方便专家审阅，插入的图片排列样式需设置为“上下型环绕”。</w:t>
      </w:r>
    </w:p>
    <w:p>
      <w:pPr>
        <w:pStyle w:val="2"/>
        <w:numPr>
          <w:ilvl w:val="1"/>
          <w:numId w:val="5"/>
        </w:numPr>
        <w:tabs>
          <w:tab w:val="left" w:pos="1386"/>
        </w:tabs>
        <w:snapToGrid w:val="0"/>
        <w:spacing w:line="500" w:lineRule="exact"/>
        <w:ind w:left="0" w:firstLine="562" w:firstLineChars="200"/>
        <w:jc w:val="both"/>
        <w:rPr>
          <w:rFonts w:hint="eastAsia"/>
        </w:rPr>
      </w:pPr>
      <w:r>
        <w:rPr>
          <w:rFonts w:hint="eastAsia"/>
        </w:rPr>
        <w:t>立项背景</w:t>
      </w:r>
    </w:p>
    <w:p>
      <w:pPr>
        <w:pStyle w:val="3"/>
        <w:snapToGrid w:val="0"/>
        <w:spacing w:line="500" w:lineRule="exact"/>
        <w:ind w:left="0" w:firstLine="560" w:firstLineChars="200"/>
        <w:rPr>
          <w:rFonts w:hint="eastAsia"/>
        </w:rPr>
      </w:pPr>
      <w:r>
        <w:rPr>
          <w:rFonts w:hint="eastAsia"/>
        </w:rPr>
        <w:t>立项背景是鉴定、申报奖励时最薄弱的一项。要求简明扼要（但要全面、真实）的叙述项目立项时省内、国内、国外同类或相关项目研究状况、水平、主要技术经济指标以及存在问题，以及本项目研究目标与方法，解决的主要问题，达到的主要技术经济指标。要特别注意项目在研究目标、内容、方法、所达到的水平与当前其它研究项目的区别。</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详细的质量技术内容 </w:t>
      </w:r>
      <w:r>
        <w:rPr>
          <w:rFonts w:hint="eastAsia"/>
          <w:sz w:val="28"/>
          <w:szCs w:val="28"/>
        </w:rPr>
        <w:t>此项内容是申报书的核心内容，是判别项目技术含量水平、评价创新点或所创价值是否突出、是否符合授奖条件的主要依据。要求既精炼，又明确，要让评审专家了解核心质量技术水平，要将项目质量技术核心浓缩在这一部分。本部分内容，凡涉及该项目的质量技术实质内容的说明、论据、实验结果等，均应直接叙述出来，既不应出于保密原因而不阐述，也不要采用“见* *附件”的表达方式。</w:t>
      </w:r>
    </w:p>
    <w:p>
      <w:pPr>
        <w:pStyle w:val="3"/>
        <w:snapToGrid w:val="0"/>
        <w:spacing w:line="500" w:lineRule="exact"/>
        <w:ind w:left="0" w:firstLine="560" w:firstLineChars="200"/>
        <w:rPr>
          <w:rFonts w:hint="eastAsia"/>
        </w:rPr>
      </w:pPr>
      <w:r>
        <w:rPr>
          <w:rFonts w:hint="eastAsia"/>
        </w:rPr>
        <w:t>详细的质量技术内容一般应包括三部分：总体思路，技术方案，实施效果。</w:t>
      </w:r>
    </w:p>
    <w:p>
      <w:pPr>
        <w:pStyle w:val="6"/>
        <w:numPr>
          <w:ilvl w:val="0"/>
          <w:numId w:val="6"/>
        </w:numPr>
        <w:tabs>
          <w:tab w:val="left" w:pos="1239"/>
        </w:tabs>
        <w:snapToGrid w:val="0"/>
        <w:spacing w:line="500" w:lineRule="exact"/>
        <w:ind w:left="0" w:firstLine="532" w:firstLineChars="200"/>
        <w:rPr>
          <w:rFonts w:hint="eastAsia"/>
          <w:sz w:val="28"/>
          <w:szCs w:val="28"/>
        </w:rPr>
      </w:pPr>
      <w:r>
        <w:rPr>
          <w:rFonts w:hint="eastAsia"/>
          <w:w w:val="95"/>
          <w:sz w:val="28"/>
          <w:szCs w:val="28"/>
        </w:rPr>
        <w:t>总体思路。应简要阐述针对立项目的，利用什么新思想、新技</w:t>
      </w:r>
      <w:r>
        <w:rPr>
          <w:rFonts w:hint="eastAsia"/>
          <w:sz w:val="28"/>
          <w:szCs w:val="28"/>
        </w:rPr>
        <w:t>术、新方法，来解决什么样的技术问题，创造出什么样的新成果。</w:t>
      </w:r>
    </w:p>
    <w:p>
      <w:pPr>
        <w:pStyle w:val="6"/>
        <w:numPr>
          <w:ilvl w:val="0"/>
          <w:numId w:val="6"/>
        </w:numPr>
        <w:tabs>
          <w:tab w:val="left" w:pos="1249"/>
        </w:tabs>
        <w:snapToGrid w:val="0"/>
        <w:spacing w:line="500" w:lineRule="exact"/>
        <w:ind w:left="0" w:firstLine="560" w:firstLineChars="200"/>
        <w:rPr>
          <w:rFonts w:hint="eastAsia"/>
          <w:sz w:val="28"/>
          <w:szCs w:val="28"/>
        </w:rPr>
      </w:pPr>
      <w:r>
        <w:rPr>
          <w:rFonts w:hint="eastAsia"/>
          <w:sz w:val="28"/>
          <w:szCs w:val="28"/>
        </w:rPr>
        <w:t>技术方案与创新成果。应详细阐述具体技术方案和实施步骤，应用了哪些理论、技术和方法，在技术开发、推广及产业化过程中，攻克了哪些关键技术，在技术上有哪些创新，取得了哪些创新成果。</w:t>
      </w:r>
    </w:p>
    <w:p>
      <w:pPr>
        <w:pStyle w:val="6"/>
        <w:numPr>
          <w:ilvl w:val="0"/>
          <w:numId w:val="6"/>
        </w:numPr>
        <w:tabs>
          <w:tab w:val="left" w:pos="1239"/>
        </w:tabs>
        <w:snapToGrid w:val="0"/>
        <w:spacing w:line="500" w:lineRule="exact"/>
        <w:ind w:left="0" w:firstLine="532" w:firstLineChars="200"/>
        <w:rPr>
          <w:rFonts w:hint="eastAsia"/>
          <w:sz w:val="28"/>
          <w:szCs w:val="28"/>
        </w:rPr>
      </w:pPr>
      <w:r>
        <w:rPr>
          <w:rFonts w:hint="eastAsia"/>
          <w:w w:val="95"/>
          <w:sz w:val="28"/>
          <w:szCs w:val="28"/>
        </w:rPr>
        <w:t>实施效果。应简要阐述该项技术的转化程度，应用范围及推广</w:t>
      </w:r>
      <w:r>
        <w:rPr>
          <w:rFonts w:hint="eastAsia"/>
          <w:sz w:val="28"/>
          <w:szCs w:val="28"/>
        </w:rPr>
        <w:t>情况。</w:t>
      </w:r>
    </w:p>
    <w:p>
      <w:pPr>
        <w:pStyle w:val="6"/>
        <w:numPr>
          <w:ilvl w:val="1"/>
          <w:numId w:val="5"/>
        </w:numPr>
        <w:tabs>
          <w:tab w:val="left" w:pos="1244"/>
        </w:tabs>
        <w:snapToGrid w:val="0"/>
        <w:spacing w:line="500" w:lineRule="exact"/>
        <w:ind w:left="0" w:firstLine="562" w:firstLineChars="200"/>
        <w:jc w:val="both"/>
        <w:rPr>
          <w:rFonts w:hint="eastAsia"/>
          <w:sz w:val="28"/>
          <w:szCs w:val="28"/>
        </w:rPr>
      </w:pPr>
      <w:r>
        <w:rPr>
          <w:rFonts w:hint="eastAsia"/>
          <w:b/>
          <w:sz w:val="28"/>
          <w:szCs w:val="28"/>
        </w:rPr>
        <w:t xml:space="preserve">发明及创新点 </w:t>
      </w:r>
      <w:r>
        <w:rPr>
          <w:rFonts w:hint="eastAsia"/>
          <w:sz w:val="28"/>
          <w:szCs w:val="28"/>
        </w:rPr>
        <w:t>此项内容是推荐项目和推荐书的核心部分，也是审查项目，处理争议的关键依据。“发明及创新点”是项目详细内容在创新性方面的归纳与练，应简明、准确、完整地阐述，无须用抽象形容词。每个发明及创新点的提出须是相对独立存在的。</w:t>
      </w:r>
    </w:p>
    <w:p>
      <w:pPr>
        <w:pStyle w:val="3"/>
        <w:snapToGrid w:val="0"/>
        <w:spacing w:line="500" w:lineRule="exact"/>
        <w:ind w:left="0" w:firstLine="532" w:firstLineChars="200"/>
        <w:rPr>
          <w:rFonts w:hint="eastAsia"/>
        </w:rPr>
      </w:pPr>
      <w:r>
        <w:rPr>
          <w:rFonts w:hint="eastAsia"/>
          <w:w w:val="95"/>
        </w:rPr>
        <w:t>发明点是指：前人所没有的具有创造性的关键技术。发明点应以发</w:t>
      </w:r>
      <w:r>
        <w:rPr>
          <w:rFonts w:hint="eastAsia"/>
        </w:rPr>
        <w:t>明专利和报告为依据，发明的原理、效果意义不要列入。</w:t>
      </w:r>
    </w:p>
    <w:p>
      <w:pPr>
        <w:pStyle w:val="3"/>
        <w:snapToGrid w:val="0"/>
        <w:spacing w:line="500" w:lineRule="exact"/>
        <w:ind w:left="0" w:firstLine="532" w:firstLineChars="200"/>
        <w:rPr>
          <w:rFonts w:hint="eastAsia"/>
        </w:rPr>
      </w:pPr>
      <w:r>
        <w:rPr>
          <w:rFonts w:hint="eastAsia"/>
          <w:w w:val="95"/>
        </w:rPr>
        <w:t>创新点是指：在研究、开发、推广以及产业化中做出的创造性贡献</w:t>
      </w:r>
      <w:r>
        <w:rPr>
          <w:rFonts w:hint="eastAsia"/>
        </w:rPr>
        <w:t>和解决的关键技术。</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保密要点 </w:t>
      </w:r>
      <w:r>
        <w:rPr>
          <w:rFonts w:hint="eastAsia"/>
          <w:sz w:val="28"/>
          <w:szCs w:val="28"/>
        </w:rPr>
        <w:t>是指在《详细质量技术内容》中阐述过的、需要保密的技术内容。因在《详细质量技术内容》栏下要求详细阐述具体方案、实施步骤等，可能涉及许多技术秘密，申报单位认为不能让评委以外的人员知道，同时约束评委以防泄密的技术内容，可在此处列出。</w:t>
      </w:r>
    </w:p>
    <w:p>
      <w:pPr>
        <w:pStyle w:val="6"/>
        <w:numPr>
          <w:ilvl w:val="1"/>
          <w:numId w:val="5"/>
        </w:numPr>
        <w:tabs>
          <w:tab w:val="left" w:pos="1386"/>
        </w:tabs>
        <w:snapToGrid w:val="0"/>
        <w:spacing w:line="500" w:lineRule="exact"/>
        <w:ind w:left="0" w:firstLine="562" w:firstLineChars="200"/>
        <w:jc w:val="both"/>
        <w:rPr>
          <w:rFonts w:hint="eastAsia"/>
          <w:sz w:val="28"/>
          <w:szCs w:val="28"/>
        </w:rPr>
      </w:pPr>
      <w:r>
        <w:rPr>
          <w:rFonts w:hint="eastAsia"/>
          <w:b/>
          <w:sz w:val="28"/>
          <w:szCs w:val="28"/>
        </w:rPr>
        <w:t xml:space="preserve">第三方评价 </w:t>
      </w:r>
      <w:r>
        <w:rPr>
          <w:rFonts w:hint="eastAsia"/>
          <w:sz w:val="28"/>
          <w:szCs w:val="28"/>
        </w:rPr>
        <w:t>填写除项目主要完成单位、主要完成人和具有直接利益相关者之外的第三方对本项目科技创新内容做出的具有法律效力或公信力的评价，如省或国家相关部门的技术检测报告、鉴定结论、验收意见，或者他人在学术刊物或公开场合发表的对本项目主要科技创新点的学术性评价意见等。本栏内容要求控制在800个字以内，要求做概括性的陈述，具体的评价文件以附件形式附后。</w:t>
      </w:r>
    </w:p>
    <w:p>
      <w:pPr>
        <w:pStyle w:val="2"/>
        <w:numPr>
          <w:ilvl w:val="1"/>
          <w:numId w:val="5"/>
        </w:numPr>
        <w:tabs>
          <w:tab w:val="left" w:pos="1386"/>
        </w:tabs>
        <w:snapToGrid w:val="0"/>
        <w:spacing w:line="500" w:lineRule="exact"/>
        <w:ind w:left="0" w:firstLine="562" w:firstLineChars="200"/>
        <w:jc w:val="both"/>
        <w:rPr>
          <w:rFonts w:hint="eastAsia"/>
        </w:rPr>
      </w:pPr>
      <w:r>
        <w:rPr>
          <w:rFonts w:hint="eastAsia"/>
        </w:rPr>
        <w:t>与当前国内外同类研究、同类技术的综合比较</w:t>
      </w:r>
    </w:p>
    <w:p>
      <w:pPr>
        <w:pStyle w:val="3"/>
        <w:snapToGrid w:val="0"/>
        <w:spacing w:line="500" w:lineRule="exact"/>
        <w:ind w:left="0" w:firstLine="560" w:firstLineChars="200"/>
        <w:rPr>
          <w:rFonts w:hint="eastAsia"/>
        </w:rPr>
      </w:pPr>
      <w:r>
        <w:rPr>
          <w:rFonts w:hint="eastAsia"/>
        </w:rPr>
        <w:t>应就所申报项目的总体质量技术水平、主要经济技术指标同当前国内、国外最新、最先进的同类研究和同类技术，用数据或图表等方法进行比较，并加以综合叙述。指出尚存在问题及改进办法与措施。本栏内容要求控制在 800个字以内，因此，综合叙述要简练，层次要分明。</w:t>
      </w:r>
    </w:p>
    <w:p>
      <w:pPr>
        <w:pStyle w:val="3"/>
        <w:snapToGrid w:val="0"/>
        <w:spacing w:line="500" w:lineRule="exact"/>
        <w:ind w:left="0" w:firstLine="562" w:firstLineChars="200"/>
        <w:rPr>
          <w:rFonts w:hint="eastAsia"/>
        </w:rPr>
      </w:pPr>
      <w:r>
        <w:rPr>
          <w:rFonts w:hint="eastAsia"/>
          <w:b/>
        </w:rPr>
        <w:t xml:space="preserve">十、 附件 </w:t>
      </w:r>
      <w:r>
        <w:rPr>
          <w:rFonts w:hint="eastAsia"/>
        </w:rPr>
        <w:t>该部分很重要，它是申报书的重要补充。在评审过程中，评审专家对申报书中某一部分存有疑问，需详细了解时，就会查</w:t>
      </w:r>
      <w:r>
        <w:rPr>
          <w:rFonts w:hint="eastAsia"/>
          <w:w w:val="95"/>
        </w:rPr>
        <w:t>阅附件中的相关材料，以了解真实情况。</w:t>
      </w:r>
      <w:r>
        <w:rPr>
          <w:rFonts w:hint="eastAsia"/>
          <w:b/>
          <w:w w:val="95"/>
        </w:rPr>
        <w:t>承诺书及应用证明</w:t>
      </w:r>
      <w:r>
        <w:rPr>
          <w:rFonts w:hint="eastAsia"/>
          <w:w w:val="95"/>
        </w:rPr>
        <w:t>是必备附件，</w:t>
      </w:r>
      <w:r>
        <w:rPr>
          <w:rFonts w:hint="eastAsia"/>
        </w:rPr>
        <w:t>必须是真实、有效的，否则，按形式审查不合格处理。</w:t>
      </w:r>
    </w:p>
    <w:p>
      <w:pPr>
        <w:pStyle w:val="3"/>
        <w:spacing w:line="500" w:lineRule="exact"/>
        <w:ind w:left="0"/>
        <w:rPr>
          <w:rFonts w:hint="eastAsia"/>
        </w:rPr>
      </w:pPr>
    </w:p>
    <w:p>
      <w:pPr>
        <w:pStyle w:val="3"/>
        <w:spacing w:line="500" w:lineRule="exact"/>
        <w:ind w:left="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pPr>
        <w:pStyle w:val="3"/>
        <w:spacing w:line="500" w:lineRule="exact"/>
        <w:ind w:left="0" w:firstLine="6440" w:firstLineChars="2300"/>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9A8D4F"/>
    <w:multiLevelType w:val="singleLevel"/>
    <w:tmpl w:val="989A8D4F"/>
    <w:lvl w:ilvl="0" w:tentative="0">
      <w:start w:val="7"/>
      <w:numFmt w:val="chineseCounting"/>
      <w:suff w:val="nothing"/>
      <w:lvlText w:val="%1、"/>
      <w:lvlJc w:val="left"/>
      <w:pPr>
        <w:ind w:left="512"/>
      </w:pPr>
      <w:rPr>
        <w:rFonts w:hint="eastAsia"/>
        <w:b/>
        <w:bCs/>
      </w:rPr>
    </w:lvl>
  </w:abstractNum>
  <w:abstractNum w:abstractNumId="1">
    <w:nsid w:val="B5E306ED"/>
    <w:multiLevelType w:val="multilevel"/>
    <w:tmpl w:val="B5E306ED"/>
    <w:lvl w:ilvl="0" w:tentative="0">
      <w:start w:val="1"/>
      <w:numFmt w:val="decimal"/>
      <w:lvlText w:val="（%1）"/>
      <w:lvlJc w:val="left"/>
      <w:pPr>
        <w:ind w:left="118" w:hanging="701"/>
      </w:pPr>
      <w:rPr>
        <w:rFonts w:hint="default" w:ascii="仿宋" w:hAnsi="仿宋" w:eastAsia="仿宋" w:cs="仿宋"/>
        <w:spacing w:val="-11"/>
        <w:w w:val="99"/>
        <w:sz w:val="26"/>
        <w:szCs w:val="26"/>
        <w:lang w:val="zh-CN" w:eastAsia="zh-CN" w:bidi="zh-CN"/>
      </w:rPr>
    </w:lvl>
    <w:lvl w:ilvl="1" w:tentative="0">
      <w:start w:val="0"/>
      <w:numFmt w:val="bullet"/>
      <w:lvlText w:val="•"/>
      <w:lvlJc w:val="left"/>
      <w:pPr>
        <w:ind w:left="1020" w:hanging="701"/>
      </w:pPr>
      <w:rPr>
        <w:rFonts w:hint="default"/>
        <w:lang w:val="zh-CN" w:eastAsia="zh-CN" w:bidi="zh-CN"/>
      </w:rPr>
    </w:lvl>
    <w:lvl w:ilvl="2" w:tentative="0">
      <w:start w:val="0"/>
      <w:numFmt w:val="bullet"/>
      <w:lvlText w:val="•"/>
      <w:lvlJc w:val="left"/>
      <w:pPr>
        <w:ind w:left="1921" w:hanging="701"/>
      </w:pPr>
      <w:rPr>
        <w:rFonts w:hint="default"/>
        <w:lang w:val="zh-CN" w:eastAsia="zh-CN" w:bidi="zh-CN"/>
      </w:rPr>
    </w:lvl>
    <w:lvl w:ilvl="3" w:tentative="0">
      <w:start w:val="0"/>
      <w:numFmt w:val="bullet"/>
      <w:lvlText w:val="•"/>
      <w:lvlJc w:val="left"/>
      <w:pPr>
        <w:ind w:left="2821" w:hanging="701"/>
      </w:pPr>
      <w:rPr>
        <w:rFonts w:hint="default"/>
        <w:lang w:val="zh-CN" w:eastAsia="zh-CN" w:bidi="zh-CN"/>
      </w:rPr>
    </w:lvl>
    <w:lvl w:ilvl="4" w:tentative="0">
      <w:start w:val="0"/>
      <w:numFmt w:val="bullet"/>
      <w:lvlText w:val="•"/>
      <w:lvlJc w:val="left"/>
      <w:pPr>
        <w:ind w:left="3722" w:hanging="701"/>
      </w:pPr>
      <w:rPr>
        <w:rFonts w:hint="default"/>
        <w:lang w:val="zh-CN" w:eastAsia="zh-CN" w:bidi="zh-CN"/>
      </w:rPr>
    </w:lvl>
    <w:lvl w:ilvl="5" w:tentative="0">
      <w:start w:val="0"/>
      <w:numFmt w:val="bullet"/>
      <w:lvlText w:val="•"/>
      <w:lvlJc w:val="left"/>
      <w:pPr>
        <w:ind w:left="4623" w:hanging="701"/>
      </w:pPr>
      <w:rPr>
        <w:rFonts w:hint="default"/>
        <w:lang w:val="zh-CN" w:eastAsia="zh-CN" w:bidi="zh-CN"/>
      </w:rPr>
    </w:lvl>
    <w:lvl w:ilvl="6" w:tentative="0">
      <w:start w:val="0"/>
      <w:numFmt w:val="bullet"/>
      <w:lvlText w:val="•"/>
      <w:lvlJc w:val="left"/>
      <w:pPr>
        <w:ind w:left="5523" w:hanging="701"/>
      </w:pPr>
      <w:rPr>
        <w:rFonts w:hint="default"/>
        <w:lang w:val="zh-CN" w:eastAsia="zh-CN" w:bidi="zh-CN"/>
      </w:rPr>
    </w:lvl>
    <w:lvl w:ilvl="7" w:tentative="0">
      <w:start w:val="0"/>
      <w:numFmt w:val="bullet"/>
      <w:lvlText w:val="•"/>
      <w:lvlJc w:val="left"/>
      <w:pPr>
        <w:ind w:left="6424" w:hanging="701"/>
      </w:pPr>
      <w:rPr>
        <w:rFonts w:hint="default"/>
        <w:lang w:val="zh-CN" w:eastAsia="zh-CN" w:bidi="zh-CN"/>
      </w:rPr>
    </w:lvl>
    <w:lvl w:ilvl="8" w:tentative="0">
      <w:start w:val="0"/>
      <w:numFmt w:val="bullet"/>
      <w:lvlText w:val="•"/>
      <w:lvlJc w:val="left"/>
      <w:pPr>
        <w:ind w:left="7325" w:hanging="701"/>
      </w:pPr>
      <w:rPr>
        <w:rFonts w:hint="default"/>
        <w:lang w:val="zh-CN" w:eastAsia="zh-CN" w:bidi="zh-CN"/>
      </w:rPr>
    </w:lvl>
  </w:abstractNum>
  <w:abstractNum w:abstractNumId="2">
    <w:nsid w:val="BF205925"/>
    <w:multiLevelType w:val="multilevel"/>
    <w:tmpl w:val="BF205925"/>
    <w:lvl w:ilvl="0" w:tentative="0">
      <w:start w:val="9"/>
      <w:numFmt w:val="decimal"/>
      <w:lvlText w:val="%1"/>
      <w:lvlJc w:val="left"/>
      <w:pPr>
        <w:ind w:left="1385" w:hanging="706"/>
      </w:pPr>
      <w:rPr>
        <w:rFonts w:hint="default"/>
        <w:lang w:val="zh-CN" w:eastAsia="zh-CN" w:bidi="zh-CN"/>
      </w:rPr>
    </w:lvl>
    <w:lvl w:ilvl="1" w:tentative="0">
      <w:start w:val="1"/>
      <w:numFmt w:val="decimal"/>
      <w:lvlText w:val="%1.%2"/>
      <w:lvlJc w:val="left"/>
      <w:pPr>
        <w:ind w:left="1385" w:hanging="706"/>
        <w:jc w:val="right"/>
      </w:pPr>
      <w:rPr>
        <w:rFonts w:hint="default" w:ascii="仿宋" w:hAnsi="仿宋" w:eastAsia="仿宋" w:cs="仿宋"/>
        <w:b/>
        <w:bCs/>
        <w:spacing w:val="0"/>
        <w:w w:val="99"/>
        <w:sz w:val="28"/>
        <w:szCs w:val="28"/>
        <w:lang w:val="zh-CN" w:eastAsia="zh-CN" w:bidi="zh-CN"/>
      </w:rPr>
    </w:lvl>
    <w:lvl w:ilvl="2" w:tentative="0">
      <w:start w:val="0"/>
      <w:numFmt w:val="bullet"/>
      <w:lvlText w:val="•"/>
      <w:lvlJc w:val="left"/>
      <w:pPr>
        <w:ind w:left="2929" w:hanging="706"/>
      </w:pPr>
      <w:rPr>
        <w:rFonts w:hint="default"/>
        <w:lang w:val="zh-CN" w:eastAsia="zh-CN" w:bidi="zh-CN"/>
      </w:rPr>
    </w:lvl>
    <w:lvl w:ilvl="3" w:tentative="0">
      <w:start w:val="0"/>
      <w:numFmt w:val="bullet"/>
      <w:lvlText w:val="•"/>
      <w:lvlJc w:val="left"/>
      <w:pPr>
        <w:ind w:left="3703" w:hanging="706"/>
      </w:pPr>
      <w:rPr>
        <w:rFonts w:hint="default"/>
        <w:lang w:val="zh-CN" w:eastAsia="zh-CN" w:bidi="zh-CN"/>
      </w:rPr>
    </w:lvl>
    <w:lvl w:ilvl="4" w:tentative="0">
      <w:start w:val="0"/>
      <w:numFmt w:val="bullet"/>
      <w:lvlText w:val="•"/>
      <w:lvlJc w:val="left"/>
      <w:pPr>
        <w:ind w:left="4478" w:hanging="706"/>
      </w:pPr>
      <w:rPr>
        <w:rFonts w:hint="default"/>
        <w:lang w:val="zh-CN" w:eastAsia="zh-CN" w:bidi="zh-CN"/>
      </w:rPr>
    </w:lvl>
    <w:lvl w:ilvl="5" w:tentative="0">
      <w:start w:val="0"/>
      <w:numFmt w:val="bullet"/>
      <w:lvlText w:val="•"/>
      <w:lvlJc w:val="left"/>
      <w:pPr>
        <w:ind w:left="5253" w:hanging="706"/>
      </w:pPr>
      <w:rPr>
        <w:rFonts w:hint="default"/>
        <w:lang w:val="zh-CN" w:eastAsia="zh-CN" w:bidi="zh-CN"/>
      </w:rPr>
    </w:lvl>
    <w:lvl w:ilvl="6" w:tentative="0">
      <w:start w:val="0"/>
      <w:numFmt w:val="bullet"/>
      <w:lvlText w:val="•"/>
      <w:lvlJc w:val="left"/>
      <w:pPr>
        <w:ind w:left="6027" w:hanging="706"/>
      </w:pPr>
      <w:rPr>
        <w:rFonts w:hint="default"/>
        <w:lang w:val="zh-CN" w:eastAsia="zh-CN" w:bidi="zh-CN"/>
      </w:rPr>
    </w:lvl>
    <w:lvl w:ilvl="7" w:tentative="0">
      <w:start w:val="0"/>
      <w:numFmt w:val="bullet"/>
      <w:lvlText w:val="•"/>
      <w:lvlJc w:val="left"/>
      <w:pPr>
        <w:ind w:left="6802" w:hanging="706"/>
      </w:pPr>
      <w:rPr>
        <w:rFonts w:hint="default"/>
        <w:lang w:val="zh-CN" w:eastAsia="zh-CN" w:bidi="zh-CN"/>
      </w:rPr>
    </w:lvl>
    <w:lvl w:ilvl="8" w:tentative="0">
      <w:start w:val="0"/>
      <w:numFmt w:val="bullet"/>
      <w:lvlText w:val="•"/>
      <w:lvlJc w:val="left"/>
      <w:pPr>
        <w:ind w:left="7577" w:hanging="706"/>
      </w:pPr>
      <w:rPr>
        <w:rFonts w:hint="default"/>
        <w:lang w:val="zh-CN" w:eastAsia="zh-CN" w:bidi="zh-CN"/>
      </w:rPr>
    </w:lvl>
  </w:abstractNum>
  <w:abstractNum w:abstractNumId="3">
    <w:nsid w:val="CF092B84"/>
    <w:multiLevelType w:val="multilevel"/>
    <w:tmpl w:val="CF092B84"/>
    <w:lvl w:ilvl="0" w:tentative="0">
      <w:start w:val="5"/>
      <w:numFmt w:val="decimal"/>
      <w:lvlText w:val="%1"/>
      <w:lvlJc w:val="left"/>
      <w:pPr>
        <w:ind w:left="118" w:hanging="491"/>
      </w:pPr>
      <w:rPr>
        <w:rFonts w:hint="default"/>
        <w:lang w:val="zh-CN" w:eastAsia="zh-CN" w:bidi="zh-CN"/>
      </w:rPr>
    </w:lvl>
    <w:lvl w:ilvl="1" w:tentative="0">
      <w:start w:val="1"/>
      <w:numFmt w:val="decimal"/>
      <w:lvlText w:val="%1.%2"/>
      <w:lvlJc w:val="left"/>
      <w:pPr>
        <w:ind w:left="118" w:hanging="491"/>
      </w:pPr>
      <w:rPr>
        <w:rFonts w:hint="default" w:ascii="仿宋" w:hAnsi="仿宋" w:eastAsia="仿宋" w:cs="仿宋"/>
        <w:w w:val="99"/>
        <w:sz w:val="28"/>
        <w:szCs w:val="28"/>
        <w:lang w:val="zh-CN" w:eastAsia="zh-CN" w:bidi="zh-CN"/>
      </w:rPr>
    </w:lvl>
    <w:lvl w:ilvl="2" w:tentative="0">
      <w:start w:val="0"/>
      <w:numFmt w:val="bullet"/>
      <w:lvlText w:val="•"/>
      <w:lvlJc w:val="left"/>
      <w:pPr>
        <w:ind w:left="1921" w:hanging="491"/>
      </w:pPr>
      <w:rPr>
        <w:rFonts w:hint="default"/>
        <w:lang w:val="zh-CN" w:eastAsia="zh-CN" w:bidi="zh-CN"/>
      </w:rPr>
    </w:lvl>
    <w:lvl w:ilvl="3" w:tentative="0">
      <w:start w:val="0"/>
      <w:numFmt w:val="bullet"/>
      <w:lvlText w:val="•"/>
      <w:lvlJc w:val="left"/>
      <w:pPr>
        <w:ind w:left="2821" w:hanging="491"/>
      </w:pPr>
      <w:rPr>
        <w:rFonts w:hint="default"/>
        <w:lang w:val="zh-CN" w:eastAsia="zh-CN" w:bidi="zh-CN"/>
      </w:rPr>
    </w:lvl>
    <w:lvl w:ilvl="4" w:tentative="0">
      <w:start w:val="0"/>
      <w:numFmt w:val="bullet"/>
      <w:lvlText w:val="•"/>
      <w:lvlJc w:val="left"/>
      <w:pPr>
        <w:ind w:left="3722" w:hanging="491"/>
      </w:pPr>
      <w:rPr>
        <w:rFonts w:hint="default"/>
        <w:lang w:val="zh-CN" w:eastAsia="zh-CN" w:bidi="zh-CN"/>
      </w:rPr>
    </w:lvl>
    <w:lvl w:ilvl="5" w:tentative="0">
      <w:start w:val="0"/>
      <w:numFmt w:val="bullet"/>
      <w:lvlText w:val="•"/>
      <w:lvlJc w:val="left"/>
      <w:pPr>
        <w:ind w:left="4623" w:hanging="491"/>
      </w:pPr>
      <w:rPr>
        <w:rFonts w:hint="default"/>
        <w:lang w:val="zh-CN" w:eastAsia="zh-CN" w:bidi="zh-CN"/>
      </w:rPr>
    </w:lvl>
    <w:lvl w:ilvl="6" w:tentative="0">
      <w:start w:val="0"/>
      <w:numFmt w:val="bullet"/>
      <w:lvlText w:val="•"/>
      <w:lvlJc w:val="left"/>
      <w:pPr>
        <w:ind w:left="5523" w:hanging="491"/>
      </w:pPr>
      <w:rPr>
        <w:rFonts w:hint="default"/>
        <w:lang w:val="zh-CN" w:eastAsia="zh-CN" w:bidi="zh-CN"/>
      </w:rPr>
    </w:lvl>
    <w:lvl w:ilvl="7" w:tentative="0">
      <w:start w:val="0"/>
      <w:numFmt w:val="bullet"/>
      <w:lvlText w:val="•"/>
      <w:lvlJc w:val="left"/>
      <w:pPr>
        <w:ind w:left="6424" w:hanging="491"/>
      </w:pPr>
      <w:rPr>
        <w:rFonts w:hint="default"/>
        <w:lang w:val="zh-CN" w:eastAsia="zh-CN" w:bidi="zh-CN"/>
      </w:rPr>
    </w:lvl>
    <w:lvl w:ilvl="8" w:tentative="0">
      <w:start w:val="0"/>
      <w:numFmt w:val="bullet"/>
      <w:lvlText w:val="•"/>
      <w:lvlJc w:val="left"/>
      <w:pPr>
        <w:ind w:left="7325" w:hanging="49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1385" w:hanging="706"/>
      </w:pPr>
      <w:rPr>
        <w:rFonts w:hint="default"/>
        <w:lang w:val="zh-CN" w:eastAsia="zh-CN" w:bidi="zh-CN"/>
      </w:rPr>
    </w:lvl>
    <w:lvl w:ilvl="1" w:tentative="0">
      <w:start w:val="1"/>
      <w:numFmt w:val="decimal"/>
      <w:lvlText w:val="%1.%2"/>
      <w:lvlJc w:val="left"/>
      <w:pPr>
        <w:ind w:left="1385" w:hanging="706"/>
      </w:pPr>
      <w:rPr>
        <w:rFonts w:hint="default" w:ascii="仿宋" w:hAnsi="仿宋" w:eastAsia="仿宋" w:cs="仿宋"/>
        <w:b/>
        <w:bCs/>
        <w:spacing w:val="0"/>
        <w:w w:val="99"/>
        <w:sz w:val="28"/>
        <w:szCs w:val="28"/>
        <w:lang w:val="zh-CN" w:eastAsia="zh-CN" w:bidi="zh-CN"/>
      </w:rPr>
    </w:lvl>
    <w:lvl w:ilvl="2" w:tentative="0">
      <w:start w:val="1"/>
      <w:numFmt w:val="decimal"/>
      <w:lvlText w:val="%1.%2.%3"/>
      <w:lvlJc w:val="left"/>
      <w:pPr>
        <w:ind w:left="1658" w:hanging="981"/>
      </w:pPr>
      <w:rPr>
        <w:rFonts w:hint="default" w:ascii="仿宋" w:hAnsi="仿宋" w:eastAsia="仿宋" w:cs="仿宋"/>
        <w:w w:val="99"/>
        <w:sz w:val="28"/>
        <w:szCs w:val="28"/>
        <w:lang w:val="zh-CN" w:eastAsia="zh-CN" w:bidi="zh-CN"/>
      </w:rPr>
    </w:lvl>
    <w:lvl w:ilvl="3" w:tentative="0">
      <w:start w:val="0"/>
      <w:numFmt w:val="bullet"/>
      <w:lvlText w:val="•"/>
      <w:lvlJc w:val="left"/>
      <w:pPr>
        <w:ind w:left="3319" w:hanging="981"/>
      </w:pPr>
      <w:rPr>
        <w:rFonts w:hint="default"/>
        <w:lang w:val="zh-CN" w:eastAsia="zh-CN" w:bidi="zh-CN"/>
      </w:rPr>
    </w:lvl>
    <w:lvl w:ilvl="4" w:tentative="0">
      <w:start w:val="0"/>
      <w:numFmt w:val="bullet"/>
      <w:lvlText w:val="•"/>
      <w:lvlJc w:val="left"/>
      <w:pPr>
        <w:ind w:left="4148" w:hanging="981"/>
      </w:pPr>
      <w:rPr>
        <w:rFonts w:hint="default"/>
        <w:lang w:val="zh-CN" w:eastAsia="zh-CN" w:bidi="zh-CN"/>
      </w:rPr>
    </w:lvl>
    <w:lvl w:ilvl="5" w:tentative="0">
      <w:start w:val="0"/>
      <w:numFmt w:val="bullet"/>
      <w:lvlText w:val="•"/>
      <w:lvlJc w:val="left"/>
      <w:pPr>
        <w:ind w:left="4978" w:hanging="981"/>
      </w:pPr>
      <w:rPr>
        <w:rFonts w:hint="default"/>
        <w:lang w:val="zh-CN" w:eastAsia="zh-CN" w:bidi="zh-CN"/>
      </w:rPr>
    </w:lvl>
    <w:lvl w:ilvl="6" w:tentative="0">
      <w:start w:val="0"/>
      <w:numFmt w:val="bullet"/>
      <w:lvlText w:val="•"/>
      <w:lvlJc w:val="left"/>
      <w:pPr>
        <w:ind w:left="5808" w:hanging="981"/>
      </w:pPr>
      <w:rPr>
        <w:rFonts w:hint="default"/>
        <w:lang w:val="zh-CN" w:eastAsia="zh-CN" w:bidi="zh-CN"/>
      </w:rPr>
    </w:lvl>
    <w:lvl w:ilvl="7" w:tentative="0">
      <w:start w:val="0"/>
      <w:numFmt w:val="bullet"/>
      <w:lvlText w:val="•"/>
      <w:lvlJc w:val="left"/>
      <w:pPr>
        <w:ind w:left="6637" w:hanging="981"/>
      </w:pPr>
      <w:rPr>
        <w:rFonts w:hint="default"/>
        <w:lang w:val="zh-CN" w:eastAsia="zh-CN" w:bidi="zh-CN"/>
      </w:rPr>
    </w:lvl>
    <w:lvl w:ilvl="8" w:tentative="0">
      <w:start w:val="0"/>
      <w:numFmt w:val="bullet"/>
      <w:lvlText w:val="•"/>
      <w:lvlJc w:val="left"/>
      <w:pPr>
        <w:ind w:left="7467" w:hanging="981"/>
      </w:pPr>
      <w:rPr>
        <w:rFonts w:hint="default"/>
        <w:lang w:val="zh-CN" w:eastAsia="zh-CN" w:bidi="zh-CN"/>
      </w:rPr>
    </w:lvl>
  </w:abstractNum>
  <w:abstractNum w:abstractNumId="5">
    <w:nsid w:val="59ADCABA"/>
    <w:multiLevelType w:val="multilevel"/>
    <w:tmpl w:val="59ADCABA"/>
    <w:lvl w:ilvl="0" w:tentative="0">
      <w:start w:val="6"/>
      <w:numFmt w:val="decimal"/>
      <w:lvlText w:val="%1"/>
      <w:lvlJc w:val="left"/>
      <w:pPr>
        <w:ind w:left="118" w:hanging="701"/>
      </w:pPr>
      <w:rPr>
        <w:rFonts w:hint="default"/>
        <w:lang w:val="zh-CN" w:eastAsia="zh-CN" w:bidi="zh-CN"/>
      </w:rPr>
    </w:lvl>
    <w:lvl w:ilvl="1" w:tentative="0">
      <w:start w:val="1"/>
      <w:numFmt w:val="decimal"/>
      <w:lvlText w:val="%1.%2"/>
      <w:lvlJc w:val="left"/>
      <w:pPr>
        <w:ind w:left="118" w:hanging="701"/>
      </w:pPr>
      <w:rPr>
        <w:rFonts w:hint="default" w:ascii="仿宋" w:hAnsi="仿宋" w:eastAsia="仿宋" w:cs="仿宋"/>
        <w:w w:val="99"/>
        <w:sz w:val="28"/>
        <w:szCs w:val="28"/>
        <w:lang w:val="zh-CN" w:eastAsia="zh-CN" w:bidi="zh-CN"/>
      </w:rPr>
    </w:lvl>
    <w:lvl w:ilvl="2" w:tentative="0">
      <w:start w:val="0"/>
      <w:numFmt w:val="bullet"/>
      <w:lvlText w:val="•"/>
      <w:lvlJc w:val="left"/>
      <w:pPr>
        <w:ind w:left="1921" w:hanging="701"/>
      </w:pPr>
      <w:rPr>
        <w:rFonts w:hint="default"/>
        <w:lang w:val="zh-CN" w:eastAsia="zh-CN" w:bidi="zh-CN"/>
      </w:rPr>
    </w:lvl>
    <w:lvl w:ilvl="3" w:tentative="0">
      <w:start w:val="0"/>
      <w:numFmt w:val="bullet"/>
      <w:lvlText w:val="•"/>
      <w:lvlJc w:val="left"/>
      <w:pPr>
        <w:ind w:left="2821" w:hanging="701"/>
      </w:pPr>
      <w:rPr>
        <w:rFonts w:hint="default"/>
        <w:lang w:val="zh-CN" w:eastAsia="zh-CN" w:bidi="zh-CN"/>
      </w:rPr>
    </w:lvl>
    <w:lvl w:ilvl="4" w:tentative="0">
      <w:start w:val="0"/>
      <w:numFmt w:val="bullet"/>
      <w:lvlText w:val="•"/>
      <w:lvlJc w:val="left"/>
      <w:pPr>
        <w:ind w:left="3722" w:hanging="701"/>
      </w:pPr>
      <w:rPr>
        <w:rFonts w:hint="default"/>
        <w:lang w:val="zh-CN" w:eastAsia="zh-CN" w:bidi="zh-CN"/>
      </w:rPr>
    </w:lvl>
    <w:lvl w:ilvl="5" w:tentative="0">
      <w:start w:val="0"/>
      <w:numFmt w:val="bullet"/>
      <w:lvlText w:val="•"/>
      <w:lvlJc w:val="left"/>
      <w:pPr>
        <w:ind w:left="4623" w:hanging="701"/>
      </w:pPr>
      <w:rPr>
        <w:rFonts w:hint="default"/>
        <w:lang w:val="zh-CN" w:eastAsia="zh-CN" w:bidi="zh-CN"/>
      </w:rPr>
    </w:lvl>
    <w:lvl w:ilvl="6" w:tentative="0">
      <w:start w:val="0"/>
      <w:numFmt w:val="bullet"/>
      <w:lvlText w:val="•"/>
      <w:lvlJc w:val="left"/>
      <w:pPr>
        <w:ind w:left="5523" w:hanging="701"/>
      </w:pPr>
      <w:rPr>
        <w:rFonts w:hint="default"/>
        <w:lang w:val="zh-CN" w:eastAsia="zh-CN" w:bidi="zh-CN"/>
      </w:rPr>
    </w:lvl>
    <w:lvl w:ilvl="7" w:tentative="0">
      <w:start w:val="0"/>
      <w:numFmt w:val="bullet"/>
      <w:lvlText w:val="•"/>
      <w:lvlJc w:val="left"/>
      <w:pPr>
        <w:ind w:left="6424" w:hanging="701"/>
      </w:pPr>
      <w:rPr>
        <w:rFonts w:hint="default"/>
        <w:lang w:val="zh-CN" w:eastAsia="zh-CN" w:bidi="zh-CN"/>
      </w:rPr>
    </w:lvl>
    <w:lvl w:ilvl="8" w:tentative="0">
      <w:start w:val="0"/>
      <w:numFmt w:val="bullet"/>
      <w:lvlText w:val="•"/>
      <w:lvlJc w:val="left"/>
      <w:pPr>
        <w:ind w:left="7325" w:hanging="701"/>
      </w:pPr>
      <w:rPr>
        <w:rFonts w:hint="default"/>
        <w:lang w:val="zh-CN" w:eastAsia="zh-CN" w:bidi="zh-CN"/>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B7FED"/>
    <w:rsid w:val="178B7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679"/>
      <w:outlineLvl w:val="0"/>
    </w:pPr>
    <w:rPr>
      <w:rFonts w:ascii="仿宋" w:hAnsi="仿宋" w:eastAsia="仿宋" w:cs="仿宋"/>
      <w:b/>
      <w:bCs/>
      <w:sz w:val="28"/>
      <w:szCs w:val="28"/>
      <w:lang w:val="zh-CN" w:eastAsia="zh-CN" w:bidi="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ind w:left="118"/>
    </w:pPr>
    <w:rPr>
      <w:rFonts w:ascii="仿宋" w:hAnsi="仿宋" w:eastAsia="仿宋" w:cs="仿宋"/>
      <w:sz w:val="28"/>
      <w:szCs w:val="28"/>
      <w:lang w:val="zh-CN" w:eastAsia="zh-CN" w:bidi="zh-CN"/>
    </w:rPr>
  </w:style>
  <w:style w:type="paragraph" w:styleId="6">
    <w:name w:val="List Paragraph"/>
    <w:basedOn w:val="1"/>
    <w:qFormat/>
    <w:uiPriority w:val="1"/>
    <w:pPr>
      <w:ind w:left="118" w:firstLine="561"/>
      <w:jc w:val="both"/>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2022-03-28T08:42:00Z</dcterms:created>
  <dc:creator>小倩</dc:creator>
  <cp:lastModifiedBy>小倩</cp:lastModifiedBy>
  <dcterms:modified xsi:type="dcterms:W3CDTF">2022-03-28T08:42:22Z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04DF07A65CD0450BA5B7205962A3055C</vt:lpwstr>
  </property>
</Properties>
</file>